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FE8D" w14:textId="77777777" w:rsidR="007D7796" w:rsidRDefault="007D7796" w:rsidP="00AA53BF">
      <w:r>
        <w:separator/>
      </w:r>
    </w:p>
  </w:endnote>
  <w:endnote w:type="continuationSeparator" w:id="0">
    <w:p w14:paraId="1889478E" w14:textId="77777777" w:rsidR="007D7796" w:rsidRDefault="007D7796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FB6C" w14:textId="77777777" w:rsidR="007D7796" w:rsidRDefault="007D7796" w:rsidP="00AA53BF">
      <w:r>
        <w:separator/>
      </w:r>
    </w:p>
  </w:footnote>
  <w:footnote w:type="continuationSeparator" w:id="0">
    <w:p w14:paraId="598C1F8B" w14:textId="77777777" w:rsidR="007D7796" w:rsidRDefault="007D7796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D7169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5a48ccd3-a756-48d6-9dfe-cb74ff93cb26"/>
    <ds:schemaRef ds:uri="9706cd5e-62b9-4742-afdc-3ffd3fa396a7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Logo.dotx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Cosic Sladjan</cp:lastModifiedBy>
  <cp:revision>2</cp:revision>
  <cp:lastPrinted>2022-06-20T17:50:00Z</cp:lastPrinted>
  <dcterms:created xsi:type="dcterms:W3CDTF">2022-11-01T16:36:00Z</dcterms:created>
  <dcterms:modified xsi:type="dcterms:W3CDTF">2022-11-01T16:36:00Z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